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9B" w:rsidRDefault="001D7EEA" w:rsidP="00AA146C">
      <w:pPr>
        <w:pStyle w:val="Heading2"/>
        <w:spacing w:after="133" w:line="265" w:lineRule="auto"/>
        <w:ind w:left="-5"/>
        <w:jc w:val="center"/>
        <w:rPr>
          <w:u w:val="none"/>
        </w:rPr>
      </w:pPr>
      <w:r>
        <w:rPr>
          <w:highlight w:val="yellow"/>
          <w:u w:val="none"/>
        </w:rPr>
        <w:t>BRIEF</w:t>
      </w:r>
      <w:r w:rsidR="003B052A">
        <w:rPr>
          <w:highlight w:val="yellow"/>
          <w:u w:val="none"/>
        </w:rPr>
        <w:t xml:space="preserve"> ON PROCESS FOR NGO STAFF COMING </w:t>
      </w:r>
      <w:r w:rsidR="003B052A" w:rsidRPr="00AA146C">
        <w:rPr>
          <w:highlight w:val="yellow"/>
          <w:u w:val="none"/>
        </w:rPr>
        <w:t>TO SOUTH SUDAN</w:t>
      </w:r>
    </w:p>
    <w:p w:rsidR="00D73A2A" w:rsidRPr="00D73A2A" w:rsidRDefault="00D73A2A" w:rsidP="00D73A2A">
      <w:pPr>
        <w:jc w:val="both"/>
        <w:rPr>
          <w:u w:val="single"/>
        </w:rPr>
      </w:pPr>
      <w:r w:rsidRPr="0003532A">
        <w:rPr>
          <w:u w:val="single"/>
        </w:rPr>
        <w:t xml:space="preserve">Important notice: </w:t>
      </w:r>
      <w:r w:rsidR="008C6533">
        <w:rPr>
          <w:u w:val="single"/>
        </w:rPr>
        <w:t>starting from beginning of</w:t>
      </w:r>
      <w:r>
        <w:rPr>
          <w:u w:val="single"/>
        </w:rPr>
        <w:t xml:space="preserve"> September</w:t>
      </w:r>
      <w:r w:rsidR="008C6533">
        <w:rPr>
          <w:u w:val="single"/>
        </w:rPr>
        <w:t xml:space="preserve"> 2020</w:t>
      </w:r>
      <w:r w:rsidRPr="0003532A">
        <w:rPr>
          <w:u w:val="single"/>
        </w:rPr>
        <w:t xml:space="preserve"> those who have valid visa and work permit need not apply for NTFC clearance</w:t>
      </w:r>
      <w:r w:rsidR="00CE3FC0">
        <w:rPr>
          <w:u w:val="single"/>
        </w:rPr>
        <w:t>; this includes those</w:t>
      </w:r>
      <w:r w:rsidRPr="0003532A">
        <w:rPr>
          <w:u w:val="single"/>
        </w:rPr>
        <w:t xml:space="preserve"> travelling from Uganda. </w:t>
      </w:r>
    </w:p>
    <w:p w:rsidR="0020444C" w:rsidRPr="00B62175" w:rsidRDefault="009C760A" w:rsidP="004A4B6B">
      <w:pPr>
        <w:pStyle w:val="Heading2"/>
        <w:spacing w:after="133" w:line="265" w:lineRule="auto"/>
        <w:ind w:left="-5"/>
        <w:jc w:val="both"/>
        <w:rPr>
          <w:sz w:val="20"/>
          <w:szCs w:val="20"/>
        </w:rPr>
      </w:pPr>
      <w:r w:rsidRPr="00B62175">
        <w:rPr>
          <w:b w:val="0"/>
          <w:sz w:val="20"/>
          <w:szCs w:val="20"/>
          <w:u w:val="none"/>
        </w:rPr>
        <w:t>Following engagement between the NGO Forum and Deputy Chair of RRC, it was agreed tha</w:t>
      </w:r>
      <w:r w:rsidR="00D73A2A">
        <w:rPr>
          <w:b w:val="0"/>
          <w:sz w:val="20"/>
          <w:szCs w:val="20"/>
          <w:u w:val="none"/>
        </w:rPr>
        <w:t>t all travel requests</w:t>
      </w:r>
      <w:r w:rsidRPr="00B62175">
        <w:rPr>
          <w:b w:val="0"/>
          <w:sz w:val="20"/>
          <w:szCs w:val="20"/>
          <w:u w:val="none"/>
        </w:rPr>
        <w:t xml:space="preserve"> for incoming staff to South Sudan should be submitted through the Office of the Deputy Chair of </w:t>
      </w:r>
      <w:r w:rsidR="00BF2812" w:rsidRPr="00B62175">
        <w:rPr>
          <w:b w:val="0"/>
          <w:sz w:val="20"/>
          <w:szCs w:val="20"/>
          <w:u w:val="none"/>
        </w:rPr>
        <w:t>RRC</w:t>
      </w:r>
      <w:r w:rsidRPr="00B62175">
        <w:rPr>
          <w:b w:val="0"/>
          <w:sz w:val="20"/>
          <w:szCs w:val="20"/>
          <w:u w:val="none"/>
        </w:rPr>
        <w:t>. This replaces previous guidance that all requests be submitted through the Ministry of Foreign Affairs.</w:t>
      </w:r>
      <w:r w:rsidRPr="00B62175">
        <w:rPr>
          <w:sz w:val="20"/>
          <w:szCs w:val="20"/>
        </w:rPr>
        <w:t xml:space="preserve"> </w:t>
      </w:r>
    </w:p>
    <w:p w:rsidR="009C760A" w:rsidRPr="00B62175" w:rsidRDefault="009C760A" w:rsidP="009C760A">
      <w:pPr>
        <w:spacing w:after="0" w:line="275" w:lineRule="auto"/>
        <w:ind w:left="-5" w:right="81"/>
        <w:jc w:val="both"/>
        <w:rPr>
          <w:sz w:val="20"/>
          <w:szCs w:val="20"/>
          <w:u w:val="single" w:color="000000"/>
        </w:rPr>
      </w:pPr>
      <w:r w:rsidRPr="00B62175">
        <w:rPr>
          <w:sz w:val="20"/>
          <w:szCs w:val="20"/>
        </w:rPr>
        <w:t xml:space="preserve">Please find the </w:t>
      </w:r>
      <w:r w:rsidRPr="00B62175">
        <w:rPr>
          <w:b/>
          <w:sz w:val="20"/>
          <w:szCs w:val="20"/>
        </w:rPr>
        <w:t>travel request template</w:t>
      </w:r>
      <w:r w:rsidRPr="00B62175">
        <w:rPr>
          <w:sz w:val="20"/>
          <w:szCs w:val="20"/>
        </w:rPr>
        <w:t xml:space="preserve"> for staff coming to South Sudan on the NGO Forum website </w:t>
      </w:r>
      <w:hyperlink r:id="rId5" w:history="1">
        <w:r w:rsidRPr="00B62175">
          <w:rPr>
            <w:rStyle w:val="Hyperlink"/>
            <w:sz w:val="20"/>
            <w:szCs w:val="20"/>
          </w:rPr>
          <w:t>https://docs.southsudanngoforum.org/regulation/guidance-documents/travel-request-template-ngo-staff-intending-fly-south-sudan</w:t>
        </w:r>
      </w:hyperlink>
      <w:r w:rsidRPr="00B62175">
        <w:rPr>
          <w:sz w:val="20"/>
          <w:szCs w:val="20"/>
        </w:rPr>
        <w:t>.</w:t>
      </w:r>
      <w:r w:rsidRPr="00B62175">
        <w:rPr>
          <w:sz w:val="20"/>
          <w:szCs w:val="20"/>
          <w:u w:val="single" w:color="000000"/>
        </w:rPr>
        <w:t xml:space="preserve"> </w:t>
      </w:r>
      <w:r w:rsidRPr="00B62175">
        <w:rPr>
          <w:b/>
          <w:sz w:val="20"/>
          <w:szCs w:val="20"/>
        </w:rPr>
        <w:t>Attachments that should accompany the Travel Request Forms</w:t>
      </w:r>
      <w:r w:rsidRPr="00B62175">
        <w:rPr>
          <w:sz w:val="20"/>
          <w:szCs w:val="20"/>
        </w:rPr>
        <w:t xml:space="preserve"> for international staff coming into South Sudan are the following:</w:t>
      </w:r>
    </w:p>
    <w:p w:rsidR="009C760A" w:rsidRPr="00B62175" w:rsidRDefault="009C760A" w:rsidP="009C760A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 w:rsidRPr="00B62175">
        <w:rPr>
          <w:sz w:val="20"/>
          <w:szCs w:val="20"/>
        </w:rPr>
        <w:t>Passport biodata page of the NGO Staff in COLOR</w:t>
      </w:r>
      <w:r w:rsidR="00B62175" w:rsidRPr="00B62175">
        <w:rPr>
          <w:sz w:val="20"/>
          <w:szCs w:val="20"/>
        </w:rPr>
        <w:t>.</w:t>
      </w:r>
    </w:p>
    <w:p w:rsidR="009C760A" w:rsidRPr="00B62175" w:rsidRDefault="00375334" w:rsidP="009C760A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 w:rsidRPr="00B62175">
        <w:rPr>
          <w:sz w:val="20"/>
          <w:szCs w:val="20"/>
        </w:rPr>
        <w:t>Copy of ID of</w:t>
      </w:r>
      <w:r w:rsidR="009C760A" w:rsidRPr="00B62175">
        <w:rPr>
          <w:sz w:val="20"/>
          <w:szCs w:val="20"/>
        </w:rPr>
        <w:t xml:space="preserve"> existing staff</w:t>
      </w:r>
      <w:r w:rsidR="00B62175" w:rsidRPr="00B62175">
        <w:rPr>
          <w:sz w:val="20"/>
          <w:szCs w:val="20"/>
        </w:rPr>
        <w:t>.</w:t>
      </w:r>
    </w:p>
    <w:p w:rsidR="009C760A" w:rsidRPr="00B62175" w:rsidRDefault="00B64D56" w:rsidP="009C760A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C760A" w:rsidRPr="00B62175">
        <w:rPr>
          <w:sz w:val="20"/>
          <w:szCs w:val="20"/>
        </w:rPr>
        <w:t>Cover letter by Country Director or Executive Director of the NGO</w:t>
      </w:r>
      <w:r w:rsidR="00B62175" w:rsidRPr="00B62175">
        <w:rPr>
          <w:sz w:val="20"/>
          <w:szCs w:val="20"/>
        </w:rPr>
        <w:t xml:space="preserve">. </w:t>
      </w:r>
    </w:p>
    <w:p w:rsidR="00B62175" w:rsidRPr="00B62175" w:rsidRDefault="009C760A" w:rsidP="00B62175">
      <w:pPr>
        <w:pStyle w:val="ListParagraph"/>
        <w:numPr>
          <w:ilvl w:val="0"/>
          <w:numId w:val="1"/>
        </w:numPr>
        <w:ind w:left="709" w:hanging="142"/>
        <w:rPr>
          <w:sz w:val="20"/>
          <w:szCs w:val="20"/>
        </w:rPr>
      </w:pPr>
      <w:r w:rsidRPr="00B62175">
        <w:rPr>
          <w:sz w:val="20"/>
          <w:szCs w:val="20"/>
        </w:rPr>
        <w:t>2 Passport size photos</w:t>
      </w:r>
      <w:r w:rsidR="00F93DCB" w:rsidRPr="00B62175">
        <w:rPr>
          <w:sz w:val="20"/>
          <w:szCs w:val="20"/>
        </w:rPr>
        <w:t>. If un</w:t>
      </w:r>
      <w:r w:rsidR="0087146E" w:rsidRPr="00B62175">
        <w:rPr>
          <w:sz w:val="20"/>
          <w:szCs w:val="20"/>
        </w:rPr>
        <w:t>availa</w:t>
      </w:r>
      <w:r w:rsidR="00F93DCB" w:rsidRPr="00B62175">
        <w:rPr>
          <w:sz w:val="20"/>
          <w:szCs w:val="20"/>
        </w:rPr>
        <w:t>ble, the</w:t>
      </w:r>
      <w:r w:rsidR="0087146E" w:rsidRPr="00B62175">
        <w:rPr>
          <w:sz w:val="20"/>
          <w:szCs w:val="20"/>
        </w:rPr>
        <w:t xml:space="preserve"> </w:t>
      </w:r>
      <w:r w:rsidR="00F93DCB" w:rsidRPr="00B62175">
        <w:rPr>
          <w:sz w:val="20"/>
          <w:szCs w:val="20"/>
        </w:rPr>
        <w:t>passport</w:t>
      </w:r>
      <w:r w:rsidR="0087146E" w:rsidRPr="00B62175">
        <w:rPr>
          <w:sz w:val="20"/>
          <w:szCs w:val="20"/>
        </w:rPr>
        <w:t xml:space="preserve"> page will be enough. </w:t>
      </w:r>
    </w:p>
    <w:p w:rsidR="00B62175" w:rsidRPr="00B62175" w:rsidRDefault="00B62175" w:rsidP="00B62175">
      <w:pPr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Also: </w:t>
      </w:r>
    </w:p>
    <w:p w:rsidR="00B62175" w:rsidRPr="00B62175" w:rsidRDefault="00B62175" w:rsidP="00B62175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In the cover letter, please indicate the </w:t>
      </w:r>
      <w:r w:rsidRPr="00B62175">
        <w:rPr>
          <w:b/>
          <w:sz w:val="20"/>
          <w:szCs w:val="20"/>
        </w:rPr>
        <w:t>job title</w:t>
      </w:r>
      <w:r w:rsidRPr="00B62175">
        <w:rPr>
          <w:sz w:val="20"/>
          <w:szCs w:val="20"/>
        </w:rPr>
        <w:t xml:space="preserve"> of incoming staff. </w:t>
      </w:r>
    </w:p>
    <w:p w:rsidR="00B62175" w:rsidRPr="00B62175" w:rsidRDefault="00B62175" w:rsidP="00B62175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For “Proposed Day of travel” in the Travel Request Form, we recommend members to write “Depending on approval” instead of mentioning any specific travel date, due to unpredictable processing timeframes. </w:t>
      </w:r>
    </w:p>
    <w:p w:rsidR="004A4B6B" w:rsidRPr="00B62175" w:rsidRDefault="004A4B6B" w:rsidP="004A4B6B">
      <w:pPr>
        <w:spacing w:after="0" w:line="275" w:lineRule="auto"/>
        <w:ind w:left="-5" w:right="81"/>
        <w:jc w:val="both"/>
        <w:rPr>
          <w:sz w:val="20"/>
          <w:szCs w:val="20"/>
        </w:rPr>
      </w:pPr>
      <w:r w:rsidRPr="00B62175">
        <w:rPr>
          <w:sz w:val="20"/>
          <w:szCs w:val="20"/>
        </w:rPr>
        <w:t>NGO Forum will be compiling and submitting requests to the Office Deputy Chair of RRC on a weekly basis</w:t>
      </w:r>
      <w:r w:rsidR="00CE3FC0">
        <w:rPr>
          <w:sz w:val="20"/>
          <w:szCs w:val="20"/>
        </w:rPr>
        <w:t>, on Wednesdays</w:t>
      </w:r>
      <w:r w:rsidRPr="00B62175">
        <w:rPr>
          <w:sz w:val="20"/>
          <w:szCs w:val="20"/>
        </w:rPr>
        <w:t xml:space="preserve">. </w:t>
      </w:r>
      <w:r w:rsidR="00CE3FC0">
        <w:rPr>
          <w:sz w:val="20"/>
          <w:szCs w:val="20"/>
        </w:rPr>
        <w:t xml:space="preserve">Please submit your application by the end of Tuesday. </w:t>
      </w:r>
      <w:r w:rsidRPr="00B62175">
        <w:rPr>
          <w:sz w:val="20"/>
          <w:szCs w:val="20"/>
        </w:rPr>
        <w:t xml:space="preserve">The requests are to be submitted to NGO Forum Secretariat through: </w:t>
      </w:r>
      <w:proofErr w:type="spellStart"/>
      <w:r w:rsidR="00AE0AF1" w:rsidRPr="00B62175">
        <w:rPr>
          <w:sz w:val="20"/>
          <w:szCs w:val="20"/>
        </w:rPr>
        <w:t>Shamila</w:t>
      </w:r>
      <w:proofErr w:type="spellEnd"/>
      <w:r w:rsidR="00AE0AF1" w:rsidRPr="00B62175">
        <w:rPr>
          <w:sz w:val="20"/>
          <w:szCs w:val="20"/>
        </w:rPr>
        <w:t xml:space="preserve"> </w:t>
      </w:r>
      <w:proofErr w:type="spellStart"/>
      <w:r w:rsidR="00AE0AF1" w:rsidRPr="00B62175">
        <w:rPr>
          <w:sz w:val="20"/>
          <w:szCs w:val="20"/>
        </w:rPr>
        <w:t>Khaltuma</w:t>
      </w:r>
      <w:proofErr w:type="spellEnd"/>
      <w:r w:rsidR="00AE0AF1" w:rsidRPr="00B62175">
        <w:rPr>
          <w:sz w:val="20"/>
          <w:szCs w:val="20"/>
        </w:rPr>
        <w:t xml:space="preserve"> on </w:t>
      </w:r>
      <w:hyperlink r:id="rId6" w:history="1">
        <w:r w:rsidR="00AE0AF1" w:rsidRPr="00B62175">
          <w:rPr>
            <w:rStyle w:val="Hyperlink"/>
            <w:sz w:val="20"/>
            <w:szCs w:val="20"/>
          </w:rPr>
          <w:t>nngo-states@southsudanngoforum.org</w:t>
        </w:r>
      </w:hyperlink>
      <w:r w:rsidR="00AE0AF1" w:rsidRPr="00B62175">
        <w:rPr>
          <w:sz w:val="20"/>
          <w:szCs w:val="20"/>
        </w:rPr>
        <w:t xml:space="preserve"> (</w:t>
      </w:r>
      <w:proofErr w:type="spellStart"/>
      <w:r w:rsidR="00AE0AF1" w:rsidRPr="00B62175">
        <w:rPr>
          <w:sz w:val="20"/>
          <w:szCs w:val="20"/>
        </w:rPr>
        <w:t>tel</w:t>
      </w:r>
      <w:proofErr w:type="spellEnd"/>
      <w:r w:rsidR="00AE0AF1" w:rsidRPr="00B62175">
        <w:rPr>
          <w:sz w:val="20"/>
          <w:szCs w:val="20"/>
        </w:rPr>
        <w:t>: 0922468926)</w:t>
      </w:r>
      <w:r w:rsidR="00B1724A" w:rsidRPr="00B62175">
        <w:rPr>
          <w:sz w:val="20"/>
          <w:szCs w:val="20"/>
        </w:rPr>
        <w:t xml:space="preserve">, </w:t>
      </w:r>
      <w:r w:rsidR="00AE0AF1" w:rsidRPr="00B62175">
        <w:rPr>
          <w:sz w:val="20"/>
          <w:szCs w:val="20"/>
        </w:rPr>
        <w:t xml:space="preserve">copying Peter Chol on </w:t>
      </w:r>
      <w:hyperlink r:id="rId7" w:history="1">
        <w:r w:rsidR="00AE0AF1" w:rsidRPr="00B62175">
          <w:rPr>
            <w:rStyle w:val="Hyperlink"/>
            <w:sz w:val="20"/>
            <w:szCs w:val="20"/>
          </w:rPr>
          <w:t>programme@southsudanngoforum.org</w:t>
        </w:r>
      </w:hyperlink>
      <w:r w:rsidR="00AE0AF1" w:rsidRPr="00B62175">
        <w:rPr>
          <w:sz w:val="20"/>
          <w:szCs w:val="20"/>
        </w:rPr>
        <w:t xml:space="preserve"> (</w:t>
      </w:r>
      <w:proofErr w:type="spellStart"/>
      <w:r w:rsidR="00AE0AF1" w:rsidRPr="00B62175">
        <w:rPr>
          <w:sz w:val="20"/>
          <w:szCs w:val="20"/>
        </w:rPr>
        <w:t>tel</w:t>
      </w:r>
      <w:proofErr w:type="spellEnd"/>
      <w:r w:rsidR="00AE0AF1" w:rsidRPr="00B62175">
        <w:rPr>
          <w:sz w:val="20"/>
          <w:szCs w:val="20"/>
        </w:rPr>
        <w:t xml:space="preserve">: 0927066747) and Ragnhild </w:t>
      </w:r>
      <w:proofErr w:type="spellStart"/>
      <w:r w:rsidR="00AE0AF1" w:rsidRPr="00B62175">
        <w:rPr>
          <w:sz w:val="20"/>
          <w:szCs w:val="20"/>
        </w:rPr>
        <w:t>Gylver</w:t>
      </w:r>
      <w:proofErr w:type="spellEnd"/>
      <w:r w:rsidR="00AE0AF1" w:rsidRPr="00B62175">
        <w:rPr>
          <w:sz w:val="20"/>
          <w:szCs w:val="20"/>
        </w:rPr>
        <w:t xml:space="preserve"> on </w:t>
      </w:r>
      <w:hyperlink r:id="rId8" w:history="1">
        <w:r w:rsidR="00AE0AF1" w:rsidRPr="00B62175">
          <w:rPr>
            <w:rStyle w:val="Hyperlink"/>
            <w:sz w:val="20"/>
            <w:szCs w:val="20"/>
          </w:rPr>
          <w:t>comms@southsudanngoforum.org</w:t>
        </w:r>
      </w:hyperlink>
      <w:r w:rsidR="00AE0AF1" w:rsidRPr="00B62175">
        <w:rPr>
          <w:sz w:val="20"/>
          <w:szCs w:val="20"/>
        </w:rPr>
        <w:t xml:space="preserve"> (</w:t>
      </w:r>
      <w:proofErr w:type="spellStart"/>
      <w:r w:rsidR="00AE0AF1" w:rsidRPr="00B62175">
        <w:rPr>
          <w:sz w:val="20"/>
          <w:szCs w:val="20"/>
        </w:rPr>
        <w:t>tel</w:t>
      </w:r>
      <w:proofErr w:type="spellEnd"/>
      <w:r w:rsidR="00AE0AF1" w:rsidRPr="00B62175">
        <w:rPr>
          <w:sz w:val="20"/>
          <w:szCs w:val="20"/>
        </w:rPr>
        <w:t xml:space="preserve">: 0922651677). </w:t>
      </w:r>
      <w:r w:rsidRPr="00B62175">
        <w:rPr>
          <w:sz w:val="20"/>
          <w:szCs w:val="20"/>
        </w:rPr>
        <w:t xml:space="preserve">The RRC will be working together with the National Taskforce Committee on this matter. </w:t>
      </w:r>
      <w:r w:rsidR="000721F3" w:rsidRPr="00B62175">
        <w:rPr>
          <w:sz w:val="20"/>
          <w:szCs w:val="20"/>
        </w:rPr>
        <w:t xml:space="preserve">Please call </w:t>
      </w:r>
      <w:proofErr w:type="spellStart"/>
      <w:r w:rsidR="000721F3" w:rsidRPr="00B62175">
        <w:rPr>
          <w:sz w:val="20"/>
          <w:szCs w:val="20"/>
        </w:rPr>
        <w:t>Shamila</w:t>
      </w:r>
      <w:proofErr w:type="spellEnd"/>
      <w:r w:rsidR="000721F3" w:rsidRPr="00B62175">
        <w:rPr>
          <w:sz w:val="20"/>
          <w:szCs w:val="20"/>
        </w:rPr>
        <w:t xml:space="preserve"> </w:t>
      </w:r>
      <w:proofErr w:type="spellStart"/>
      <w:r w:rsidR="000721F3" w:rsidRPr="00B62175">
        <w:rPr>
          <w:sz w:val="20"/>
          <w:szCs w:val="20"/>
        </w:rPr>
        <w:t>Khaltuma</w:t>
      </w:r>
      <w:proofErr w:type="spellEnd"/>
      <w:r w:rsidR="000721F3" w:rsidRPr="00B62175">
        <w:rPr>
          <w:sz w:val="20"/>
          <w:szCs w:val="20"/>
        </w:rPr>
        <w:t xml:space="preserve"> on </w:t>
      </w:r>
      <w:proofErr w:type="spellStart"/>
      <w:r w:rsidR="000721F3" w:rsidRPr="00B62175">
        <w:rPr>
          <w:sz w:val="20"/>
          <w:szCs w:val="20"/>
        </w:rPr>
        <w:t>tel</w:t>
      </w:r>
      <w:proofErr w:type="spellEnd"/>
      <w:r w:rsidR="000721F3" w:rsidRPr="00B62175">
        <w:rPr>
          <w:sz w:val="20"/>
          <w:szCs w:val="20"/>
        </w:rPr>
        <w:t>: 0922468926</w:t>
      </w:r>
      <w:r w:rsidR="00B371B8" w:rsidRPr="00B62175">
        <w:rPr>
          <w:sz w:val="20"/>
          <w:szCs w:val="20"/>
        </w:rPr>
        <w:t xml:space="preserve"> for updates on your travel request</w:t>
      </w:r>
      <w:r w:rsidR="000721F3" w:rsidRPr="00B62175">
        <w:rPr>
          <w:sz w:val="20"/>
          <w:szCs w:val="20"/>
        </w:rPr>
        <w:t xml:space="preserve">. </w:t>
      </w:r>
    </w:p>
    <w:p w:rsidR="004A4B6B" w:rsidRPr="00B62175" w:rsidRDefault="004A4B6B" w:rsidP="009C760A">
      <w:pPr>
        <w:spacing w:after="0" w:line="240" w:lineRule="auto"/>
        <w:jc w:val="both"/>
        <w:rPr>
          <w:b/>
          <w:sz w:val="20"/>
          <w:szCs w:val="20"/>
        </w:rPr>
      </w:pPr>
    </w:p>
    <w:p w:rsidR="009C760A" w:rsidRPr="00B62175" w:rsidRDefault="009C760A" w:rsidP="009C760A">
      <w:pPr>
        <w:spacing w:after="0" w:line="240" w:lineRule="auto"/>
        <w:jc w:val="both"/>
        <w:rPr>
          <w:b/>
          <w:sz w:val="20"/>
          <w:szCs w:val="20"/>
        </w:rPr>
      </w:pPr>
      <w:r w:rsidRPr="00B62175">
        <w:rPr>
          <w:b/>
          <w:sz w:val="20"/>
          <w:szCs w:val="20"/>
        </w:rPr>
        <w:t xml:space="preserve">Additional information: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spacing w:after="0" w:line="240" w:lineRule="auto"/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>Incoming sta</w:t>
      </w:r>
      <w:r w:rsidR="00D73A2A">
        <w:rPr>
          <w:sz w:val="20"/>
          <w:szCs w:val="20"/>
        </w:rPr>
        <w:t>ff without valid visas will</w:t>
      </w:r>
      <w:r w:rsidRPr="00B62175">
        <w:rPr>
          <w:sz w:val="20"/>
          <w:szCs w:val="20"/>
        </w:rPr>
        <w:t xml:space="preserve"> – even after obtaining approval through the Addendum signed by the Vice President – still need to get an entry permit in order to get visa at the Juba International Airport. As many South Sudanese embassies are closed due to COVID-19, the Immigration has agreed to allow for processing of visa at the airport provided an entry permit is obtained first.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>Nationalities exempted from the entry permit requirement are Ugandans, Kenyans, Egyptians, Rwandans</w:t>
      </w:r>
      <w:r w:rsidR="00C2120D">
        <w:rPr>
          <w:sz w:val="20"/>
          <w:szCs w:val="20"/>
        </w:rPr>
        <w:t>, Tanzanians</w:t>
      </w:r>
      <w:r w:rsidRPr="00B62175">
        <w:rPr>
          <w:sz w:val="20"/>
          <w:szCs w:val="20"/>
        </w:rPr>
        <w:t xml:space="preserve"> and people from Botswana. These nationalities are entitled to visa on arrival.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>Please note that Ethiopians and Sudanese are not exempted from the entry permit requirement.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COVID-19 free certificates are required by the Immigration; please submit after approval in NTF Addendum for facilitation of the Entry Permit process </w:t>
      </w:r>
      <w:r w:rsidRPr="00B62175">
        <w:rPr>
          <w:rFonts w:ascii="Calibri" w:hAnsi="Calibri" w:cs="Calibri"/>
          <w:color w:val="222222"/>
          <w:sz w:val="20"/>
          <w:szCs w:val="20"/>
        </w:rPr>
        <w:t xml:space="preserve">to </w:t>
      </w:r>
      <w:hyperlink r:id="rId9" w:history="1">
        <w:r w:rsidRPr="00B62175">
          <w:rPr>
            <w:rStyle w:val="Hyperlink"/>
            <w:sz w:val="20"/>
            <w:szCs w:val="20"/>
          </w:rPr>
          <w:t>nngo-states@southsudanngoforum.org</w:t>
        </w:r>
      </w:hyperlink>
      <w:r w:rsidRPr="00B62175">
        <w:rPr>
          <w:sz w:val="20"/>
          <w:szCs w:val="20"/>
        </w:rPr>
        <w:t>, copying</w:t>
      </w:r>
      <w:r w:rsidRPr="00B62175">
        <w:rPr>
          <w:rFonts w:ascii="Calibri" w:hAnsi="Calibri" w:cs="Calibri"/>
          <w:color w:val="222222"/>
          <w:sz w:val="20"/>
          <w:szCs w:val="20"/>
        </w:rPr>
        <w:t xml:space="preserve"> </w:t>
      </w:r>
      <w:hyperlink r:id="rId10" w:history="1">
        <w:r w:rsidRPr="00B62175">
          <w:rPr>
            <w:rStyle w:val="Hyperlink"/>
            <w:rFonts w:ascii="Calibri" w:hAnsi="Calibri" w:cs="Calibri"/>
            <w:sz w:val="20"/>
            <w:szCs w:val="20"/>
          </w:rPr>
          <w:t>programme@southsudanngoforum.org</w:t>
        </w:r>
      </w:hyperlink>
      <w:r w:rsidRPr="00B62175">
        <w:rPr>
          <w:rFonts w:ascii="Calibri" w:hAnsi="Calibri" w:cs="Calibri"/>
          <w:color w:val="222222"/>
          <w:sz w:val="20"/>
          <w:szCs w:val="20"/>
        </w:rPr>
        <w:t xml:space="preserve"> and </w:t>
      </w:r>
      <w:hyperlink r:id="rId11" w:history="1">
        <w:r w:rsidRPr="00B62175">
          <w:rPr>
            <w:rStyle w:val="Hyperlink"/>
            <w:rFonts w:ascii="Calibri" w:hAnsi="Calibri" w:cs="Calibri"/>
            <w:sz w:val="20"/>
            <w:szCs w:val="20"/>
          </w:rPr>
          <w:t>comms@southsudanngoforum.org</w:t>
        </w:r>
      </w:hyperlink>
      <w:r w:rsidRPr="00B62175">
        <w:rPr>
          <w:sz w:val="20"/>
          <w:szCs w:val="20"/>
        </w:rPr>
        <w:t xml:space="preserve">. </w:t>
      </w:r>
      <w:r w:rsidRPr="00B62175">
        <w:rPr>
          <w:b/>
          <w:sz w:val="20"/>
          <w:szCs w:val="20"/>
        </w:rPr>
        <w:t xml:space="preserve">Those who have valid visa will only need to present the COVID-19 negative Certificate at arrival at JIA. </w:t>
      </w:r>
      <w:r w:rsidRPr="00B62175">
        <w:rPr>
          <w:rFonts w:ascii="Calibri" w:hAnsi="Calibri" w:cs="Calibri"/>
          <w:color w:val="222222"/>
          <w:sz w:val="20"/>
          <w:szCs w:val="20"/>
        </w:rPr>
        <w:t xml:space="preserve">This is in compliance with the National Task Force directive that every international entering South Sudan should be COVID-19 free.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The COVID-19 free certificate must be in English language. Ensure that the certificate specifies PCR testing as this has been required by certain airlines notably Ethiopian. 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spacing w:after="0" w:line="240" w:lineRule="auto"/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For humanitarians bringing their families, COVID-19 Certificates are NOT required for infants.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Upon arrival to South Sudan, despite staff having a certificate of COVID-19 negativity, staff must go through 14 days quarantine. </w:t>
      </w:r>
    </w:p>
    <w:p w:rsidR="0086322F" w:rsidRPr="00B62175" w:rsidRDefault="0086322F" w:rsidP="0086322F">
      <w:pPr>
        <w:pStyle w:val="ListParagraph"/>
        <w:numPr>
          <w:ilvl w:val="0"/>
          <w:numId w:val="2"/>
        </w:numPr>
        <w:ind w:left="527" w:right="87" w:hanging="170"/>
        <w:jc w:val="both"/>
        <w:rPr>
          <w:sz w:val="20"/>
          <w:szCs w:val="20"/>
        </w:rPr>
      </w:pPr>
      <w:r w:rsidRPr="00B62175">
        <w:rPr>
          <w:sz w:val="20"/>
          <w:szCs w:val="20"/>
        </w:rPr>
        <w:t xml:space="preserve">The RRC Deputy Chair has requested that NGOs plan well and submit multiple requests at once, rather than submitting multiple requests separately within a short time span. He has expressed that multiple </w:t>
      </w:r>
      <w:r w:rsidRPr="00B62175">
        <w:rPr>
          <w:sz w:val="20"/>
          <w:szCs w:val="20"/>
        </w:rPr>
        <w:lastRenderedPageBreak/>
        <w:t xml:space="preserve">submissions from one NGO within for example a week, shows lack of planning and seriousness from the side of NGO. The Forum therefore asks members to compile and submit requests at greater intervals whenever possible. </w:t>
      </w:r>
    </w:p>
    <w:p w:rsidR="007833C2" w:rsidRDefault="007833C2" w:rsidP="00AA6D63">
      <w:pPr>
        <w:rPr>
          <w:b/>
          <w:noProof/>
          <w:lang w:eastAsia="en-IE"/>
        </w:rPr>
      </w:pPr>
      <w:r w:rsidRPr="00B62175">
        <w:rPr>
          <w:sz w:val="20"/>
          <w:szCs w:val="20"/>
        </w:rPr>
        <w:t xml:space="preserve">The </w:t>
      </w:r>
      <w:r w:rsidR="00BD51DE" w:rsidRPr="00B62175">
        <w:rPr>
          <w:sz w:val="20"/>
          <w:szCs w:val="20"/>
        </w:rPr>
        <w:t xml:space="preserve">travel request </w:t>
      </w:r>
      <w:r w:rsidR="00B62175">
        <w:rPr>
          <w:sz w:val="20"/>
          <w:szCs w:val="20"/>
        </w:rPr>
        <w:t>process</w:t>
      </w:r>
      <w:r w:rsidR="00CF0EE2">
        <w:rPr>
          <w:sz w:val="20"/>
          <w:szCs w:val="20"/>
        </w:rPr>
        <w:t xml:space="preserve">, which </w:t>
      </w:r>
      <w:r w:rsidR="00CF0EE2" w:rsidRPr="00CF0EE2">
        <w:rPr>
          <w:b/>
          <w:sz w:val="20"/>
          <w:szCs w:val="20"/>
        </w:rPr>
        <w:t>only applies to people who do not have valid visas</w:t>
      </w:r>
      <w:r w:rsidR="00CF0EE2">
        <w:rPr>
          <w:sz w:val="20"/>
          <w:szCs w:val="20"/>
        </w:rPr>
        <w:t xml:space="preserve">, </w:t>
      </w:r>
      <w:r w:rsidR="00B62175">
        <w:rPr>
          <w:sz w:val="20"/>
          <w:szCs w:val="20"/>
        </w:rPr>
        <w:t xml:space="preserve">now looks as follows: </w:t>
      </w:r>
      <w:r w:rsidR="00512548" w:rsidRPr="00512548">
        <w:rPr>
          <w:b/>
          <w:noProof/>
          <w:lang w:eastAsia="en-IE"/>
        </w:rPr>
        <w:t xml:space="preserve"> </w:t>
      </w:r>
    </w:p>
    <w:p w:rsidR="00B62175" w:rsidRDefault="00E320F8" w:rsidP="00AA6D63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194310</wp:posOffset>
                </wp:positionV>
                <wp:extent cx="3056724" cy="6934200"/>
                <wp:effectExtent l="0" t="0" r="1079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724" cy="6934200"/>
                          <a:chOff x="0" y="0"/>
                          <a:chExt cx="3056724" cy="69342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056724" cy="2739147"/>
                            <a:chOff x="0" y="0"/>
                            <a:chExt cx="3056724" cy="2739147"/>
                          </a:xfrm>
                        </wpg:grpSpPr>
                        <wps:wsp>
                          <wps:cNvPr id="9" name="Flowchart: Process 9"/>
                          <wps:cNvSpPr/>
                          <wps:spPr>
                            <a:xfrm>
                              <a:off x="0" y="0"/>
                              <a:ext cx="3056724" cy="46990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7833C2" w:rsidP="007833C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NGOs submit travel requests to</w:t>
                                </w:r>
                                <w:r w:rsidR="00714FD3" w:rsidRPr="00BD5D10">
                                  <w:rPr>
                                    <w:sz w:val="20"/>
                                    <w:szCs w:val="20"/>
                                  </w:rPr>
                                  <w:t xml:space="preserve"> the</w:t>
                                </w: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 xml:space="preserve"> NGO Forum</w:t>
                                </w:r>
                                <w:r w:rsidR="00CF0EE2">
                                  <w:rPr>
                                    <w:sz w:val="20"/>
                                    <w:szCs w:val="20"/>
                                  </w:rPr>
                                  <w:t xml:space="preserve"> by the end of Tuesdays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owchart: Process 10"/>
                          <wps:cNvSpPr/>
                          <wps:spPr>
                            <a:xfrm>
                              <a:off x="31750" y="1206500"/>
                              <a:ext cx="3024505" cy="541655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033EF1" w:rsidP="007833C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The RRC</w:t>
                                </w:r>
                                <w:r w:rsidR="007833C2" w:rsidRPr="00BD5D10">
                                  <w:rPr>
                                    <w:sz w:val="20"/>
                                    <w:szCs w:val="20"/>
                                  </w:rPr>
                                  <w:t xml:space="preserve"> submits travel requests to Vice President’s Office.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lowchart: Process 11"/>
                          <wps:cNvSpPr/>
                          <wps:spPr>
                            <a:xfrm>
                              <a:off x="19050" y="1905000"/>
                              <a:ext cx="3024505" cy="63257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7833C2" w:rsidP="007833C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The Office of the Vice President issues an Addendum granting special permission to enter South Sudan.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1397000" y="2546350"/>
                              <a:ext cx="0" cy="19279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628650"/>
                              <a:ext cx="300291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2F46" w:rsidRPr="00BD5D10" w:rsidRDefault="00002F4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NGO Forum submits travel request to the RRC</w:t>
                                </w:r>
                                <w:r w:rsidR="00CF0EE2">
                                  <w:rPr>
                                    <w:sz w:val="20"/>
                                    <w:szCs w:val="20"/>
                                  </w:rPr>
                                  <w:t xml:space="preserve"> on Wednesdays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" name="Straight Arrow Connector 2"/>
                          <wps:cNvCnPr/>
                          <wps:spPr>
                            <a:xfrm>
                              <a:off x="1397000" y="469900"/>
                              <a:ext cx="0" cy="15825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397000" y="1060450"/>
                              <a:ext cx="0" cy="15118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397000" y="1746250"/>
                              <a:ext cx="0" cy="15806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254000" y="2749550"/>
                            <a:ext cx="2635250" cy="4184650"/>
                            <a:chOff x="0" y="0"/>
                            <a:chExt cx="2635250" cy="4184650"/>
                          </a:xfrm>
                        </wpg:grpSpPr>
                        <wps:wsp>
                          <wps:cNvPr id="16" name="Flowchart: Process 16"/>
                          <wps:cNvSpPr/>
                          <wps:spPr>
                            <a:xfrm>
                              <a:off x="0" y="0"/>
                              <a:ext cx="2635250" cy="69215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7833C2" w:rsidP="007833C2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 xml:space="preserve">The Addendum plus a </w:t>
                                </w:r>
                                <w:r w:rsidR="00CF0EE2">
                                  <w:rPr>
                                    <w:sz w:val="20"/>
                                    <w:szCs w:val="20"/>
                                  </w:rPr>
                                  <w:t xml:space="preserve">passport photocopy of incoming staff </w:t>
                                </w: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is submitted to the RRC by NGO Forum.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1149350" y="692150"/>
                              <a:ext cx="0" cy="1968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Flowchart: Process 17"/>
                          <wps:cNvSpPr/>
                          <wps:spPr>
                            <a:xfrm>
                              <a:off x="0" y="882650"/>
                              <a:ext cx="2635250" cy="66040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7833C2" w:rsidP="007833C2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 xml:space="preserve">The RRC writes a letter to the Immigration authority requesting incoming staff to be given visas upon arrival to JIA.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136650" y="1543050"/>
                              <a:ext cx="0" cy="165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Flowchart: Process 18"/>
                          <wps:cNvSpPr/>
                          <wps:spPr>
                            <a:xfrm>
                              <a:off x="0" y="1708150"/>
                              <a:ext cx="2635250" cy="506233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7833C2" w:rsidP="007833C2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The Immigration approves the letter from the RRC with a stamp and signature.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1155700" y="2216150"/>
                              <a:ext cx="0" cy="1636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Flowchart: Process 19"/>
                          <wps:cNvSpPr/>
                          <wps:spPr>
                            <a:xfrm>
                              <a:off x="0" y="2393950"/>
                              <a:ext cx="2635250" cy="854102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7833C2" w:rsidP="007833C2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Incoming staff carries Addendum, letter from the RRC stamped and signed by the Immigration and COVID-19 free certificate at the time of travel.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1212850" y="3251200"/>
                              <a:ext cx="0" cy="17459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Flowchart: Process 20"/>
                          <wps:cNvSpPr/>
                          <wps:spPr>
                            <a:xfrm>
                              <a:off x="0" y="3429000"/>
                              <a:ext cx="2635250" cy="755650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33C2" w:rsidRPr="00BD5D10" w:rsidRDefault="007833C2" w:rsidP="007833C2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 xml:space="preserve">Arriving to Juba, the staff completes Q14. Tracking template is not signed off by the </w:t>
                                </w:r>
                                <w:proofErr w:type="spellStart"/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>MoH</w:t>
                                </w:r>
                                <w:proofErr w:type="spellEnd"/>
                                <w:r w:rsidRPr="00BD5D10">
                                  <w:rPr>
                                    <w:sz w:val="20"/>
                                    <w:szCs w:val="20"/>
                                  </w:rPr>
                                  <w:t xml:space="preserve"> but must be kept for internal record. </w:t>
                                </w:r>
                              </w:p>
                              <w:p w:rsidR="007833C2" w:rsidRPr="00BD5D10" w:rsidRDefault="007833C2" w:rsidP="007833C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89pt;margin-top:15.3pt;width:240.7pt;height:546pt;z-index:251656704" coordsize="30567,6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">
                <v:group id="Group 7" o:spid="_x0000_s1027" style="position:absolute;width:30567;height:27391" coordsize="30567,2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9" o:spid="_x0000_s1028" type="#_x0000_t109" style="position:absolute;width:30567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" fillcolor="white [3201]" strokecolor="#7030a0" strokeweight="1pt">
                    <v:textbox>
                      <w:txbxContent>
                        <w:p w:rsidR="007833C2" w:rsidRPr="00BD5D10" w:rsidRDefault="007833C2" w:rsidP="007833C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>NGOs submit travel requests to</w:t>
                          </w:r>
                          <w:r w:rsidR="00714FD3" w:rsidRPr="00BD5D10">
                            <w:rPr>
                              <w:sz w:val="20"/>
                              <w:szCs w:val="20"/>
                            </w:rPr>
                            <w:t xml:space="preserve"> the</w:t>
                          </w:r>
                          <w:r w:rsidRPr="00BD5D10">
                            <w:rPr>
                              <w:sz w:val="20"/>
                              <w:szCs w:val="20"/>
                            </w:rPr>
                            <w:t xml:space="preserve"> NGO Forum</w:t>
                          </w:r>
                          <w:r w:rsidR="00CF0EE2">
                            <w:rPr>
                              <w:sz w:val="20"/>
                              <w:szCs w:val="20"/>
                            </w:rPr>
                            <w:t xml:space="preserve"> by the end of Tuesdays</w:t>
                          </w:r>
                        </w:p>
                      </w:txbxContent>
                    </v:textbox>
                  </v:shape>
                  <v:shape id="Flowchart: Process 10" o:spid="_x0000_s1029" type="#_x0000_t109" style="position:absolute;left:317;top:12065;width:30245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" fillcolor="white [3201]" strokecolor="#7030a0" strokeweight="1pt">
                    <v:textbox>
                      <w:txbxContent>
                        <w:p w:rsidR="007833C2" w:rsidRPr="00BD5D10" w:rsidRDefault="00033EF1" w:rsidP="007833C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>The RRC</w:t>
                          </w:r>
                          <w:r w:rsidR="007833C2" w:rsidRPr="00BD5D10">
                            <w:rPr>
                              <w:sz w:val="20"/>
                              <w:szCs w:val="20"/>
                            </w:rPr>
                            <w:t xml:space="preserve"> submits travel requests to Vice President’s Office.</w:t>
                          </w:r>
                        </w:p>
                      </w:txbxContent>
                    </v:textbox>
                  </v:shape>
                  <v:shape id="Flowchart: Process 11" o:spid="_x0000_s1030" type="#_x0000_t109" style="position:absolute;left:190;top:19050;width:30245;height:6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" fillcolor="white [3201]" strokecolor="#7030a0" strokeweight="1pt">
                    <v:textbox>
                      <w:txbxContent>
                        <w:p w:rsidR="007833C2" w:rsidRPr="00BD5D10" w:rsidRDefault="007833C2" w:rsidP="007833C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>The Office of the Vice President issues an Addendum granting special permission to enter South Sudan.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31" type="#_x0000_t32" style="position:absolute;left:13970;top:25463;width:0;height:1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L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" strokecolor="#5b9bd5 [3204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190;top:6286;width:30029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" strokecolor="#7030a0" strokeweight="1pt">
                    <v:textbox>
                      <w:txbxContent>
                        <w:p w:rsidR="00002F46" w:rsidRPr="00BD5D10" w:rsidRDefault="00002F4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>NGO Forum submits travel request to the RRC</w:t>
                          </w:r>
                          <w:r w:rsidR="00CF0EE2">
                            <w:rPr>
                              <w:sz w:val="20"/>
                              <w:szCs w:val="20"/>
                            </w:rPr>
                            <w:t xml:space="preserve"> on Wednesdays</w:t>
                          </w:r>
                        </w:p>
                      </w:txbxContent>
                    </v:textbox>
                  </v:shape>
                  <v:shape id="Straight Arrow Connector 2" o:spid="_x0000_s1033" type="#_x0000_t32" style="position:absolute;left:13970;top:4699;width:0;height:1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swQAAANo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D9Uq6AXr9DwAA//8DAFBLAQItABQABgAIAAAAIQDb4fbL7gAAAIUBAAATAAAAAAAAAAAAAAAA&#10;AAAAAABbQ29udGVudF9UeXBlc10ueG1sUEsBAi0AFAAGAAgAAAAhAFr0LFu/AAAAFQEAAAsAAAAA&#10;AAAAAAAAAAAAHwEAAF9yZWxzLy5yZWxzUEsBAi0AFAAGAAgAAAAhABw2lyzBAAAA2gAAAA8AAAAA&#10;AAAAAAAAAAAABwIAAGRycy9kb3ducmV2LnhtbFBLBQYAAAAAAwADALcAAAD1AgAAAAA=&#10;" strokecolor="#5b9bd5 [3204]" strokeweight=".5pt">
                    <v:stroke endarrow="block" joinstyle="miter"/>
                  </v:shape>
                  <v:shape id="Straight Arrow Connector 3" o:spid="_x0000_s1034" type="#_x0000_t32" style="position:absolute;left:13970;top:10604;width:0;height:1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5b9bd5 [3204]" strokeweight=".5pt">
                    <v:stroke endarrow="block" joinstyle="miter"/>
                  </v:shape>
                  <v:shape id="Straight Arrow Connector 4" o:spid="_x0000_s1035" type="#_x0000_t32" style="position:absolute;left:13970;top:17462;width:0;height:1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  <v:stroke endarrow="block" joinstyle="miter"/>
                  </v:shape>
                </v:group>
                <v:group id="Group 1" o:spid="_x0000_s1036" style="position:absolute;left:2540;top:27495;width:26352;height:41847" coordsize="26352,4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lowchart: Process 16" o:spid="_x0000_s1037" type="#_x0000_t109" style="position:absolute;width:26352;height:6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" fillcolor="white [3201]" strokecolor="#7030a0" strokeweight="1pt">
                    <v:textbox>
                      <w:txbxContent>
                        <w:p w:rsidR="007833C2" w:rsidRPr="00BD5D10" w:rsidRDefault="007833C2" w:rsidP="007833C2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 xml:space="preserve">The Addendum plus a </w:t>
                          </w:r>
                          <w:r w:rsidR="00CF0EE2">
                            <w:rPr>
                              <w:sz w:val="20"/>
                              <w:szCs w:val="20"/>
                            </w:rPr>
                            <w:t xml:space="preserve">passport photocopy of incoming staff </w:t>
                          </w:r>
                          <w:r w:rsidRPr="00BD5D10">
                            <w:rPr>
                              <w:sz w:val="20"/>
                              <w:szCs w:val="20"/>
                            </w:rPr>
                            <w:t>is submitted to the RRC by NGO Forum.</w:t>
                          </w:r>
                        </w:p>
                      </w:txbxContent>
                    </v:textbox>
                  </v:shape>
                  <v:shape id="Straight Arrow Connector 30" o:spid="_x0000_s1038" type="#_x0000_t32" style="position:absolute;left:11493;top:692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BL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/X6RX+A3fwCAAD//wMAUEsBAi0AFAAGAAgAAAAhANvh9svuAAAAhQEAABMAAAAAAAAAAAAAAAAA&#10;AAAAAFtDb250ZW50X1R5cGVzXS54bWxQSwECLQAUAAYACAAAACEAWvQsW78AAAAVAQAACwAAAAAA&#10;AAAAAAAAAAAfAQAAX3JlbHMvLnJlbHNQSwECLQAUAAYACAAAACEAT4qAS8AAAADbAAAADwAAAAAA&#10;AAAAAAAAAAAHAgAAZHJzL2Rvd25yZXYueG1sUEsFBgAAAAADAAMAtwAAAPQCAAAAAA==&#10;" strokecolor="#5b9bd5 [3204]" strokeweight=".5pt">
                    <v:stroke endarrow="block" joinstyle="miter"/>
                  </v:shape>
                  <v:shape id="Flowchart: Process 17" o:spid="_x0000_s1039" type="#_x0000_t109" style="position:absolute;top:8826;width:26352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" fillcolor="white [3201]" strokecolor="#7030a0" strokeweight="1pt">
                    <v:textbox>
                      <w:txbxContent>
                        <w:p w:rsidR="007833C2" w:rsidRPr="00BD5D10" w:rsidRDefault="007833C2" w:rsidP="007833C2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 xml:space="preserve">The RRC writes a letter to the Immigration authority requesting incoming staff to be given visas upon arrival to JIA. </w:t>
                          </w:r>
                        </w:p>
                      </w:txbxContent>
                    </v:textbox>
                  </v:shape>
                  <v:shape id="Straight Arrow Connector 31" o:spid="_x0000_s1040" type="#_x0000_t32" style="position:absolute;left:11366;top:15430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XQwwAAANs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HP6+pB+gV1cAAAD//wMAUEsBAi0AFAAGAAgAAAAhANvh9svuAAAAhQEAABMAAAAAAAAAAAAA&#10;AAAAAAAAAFtDb250ZW50X1R5cGVzXS54bWxQSwECLQAUAAYACAAAACEAWvQsW78AAAAVAQAACwAA&#10;AAAAAAAAAAAAAAAfAQAAX3JlbHMvLnJlbHNQSwECLQAUAAYACAAAACEAIMYl0MMAAADbAAAADwAA&#10;AAAAAAAAAAAAAAAHAgAAZHJzL2Rvd25yZXYueG1sUEsFBgAAAAADAAMAtwAAAPcCAAAAAA==&#10;" strokecolor="#5b9bd5 [3204]" strokeweight=".5pt">
                    <v:stroke endarrow="block" joinstyle="miter"/>
                  </v:shape>
                  <v:shape id="Flowchart: Process 18" o:spid="_x0000_s1041" type="#_x0000_t109" style="position:absolute;top:17081;width:26352;height:5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" fillcolor="white [3201]" strokecolor="#7030a0" strokeweight="1pt">
                    <v:textbox>
                      <w:txbxContent>
                        <w:p w:rsidR="007833C2" w:rsidRPr="00BD5D10" w:rsidRDefault="007833C2" w:rsidP="007833C2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>The Immigration approves the letter from the RRC with a stamp and signature.</w:t>
                          </w:r>
                        </w:p>
                      </w:txbxContent>
                    </v:textbox>
                  </v:shape>
                  <v:shape id="Straight Arrow Connector 32" o:spid="_x0000_s1042" type="#_x0000_t32" style="position:absolute;left:11557;top:22161;width:0;height:1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un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NPOVy+pB+gl2cAAAD//wMAUEsBAi0AFAAGAAgAAAAhANvh9svuAAAAhQEAABMAAAAAAAAAAAAA&#10;AAAAAAAAAFtDb250ZW50X1R5cGVzXS54bWxQSwECLQAUAAYACAAAACEAWvQsW78AAAAVAQAACwAA&#10;AAAAAAAAAAAAAAAfAQAAX3JlbHMvLnJlbHNQSwECLQAUAAYACAAAACEA0BS7p8MAAADbAAAADwAA&#10;AAAAAAAAAAAAAAAHAgAAZHJzL2Rvd25yZXYueG1sUEsFBgAAAAADAAMAtwAAAPcCAAAAAA==&#10;" strokecolor="#5b9bd5 [3204]" strokeweight=".5pt">
                    <v:stroke endarrow="block" joinstyle="miter"/>
                  </v:shape>
                  <v:shape id="Flowchart: Process 19" o:spid="_x0000_s1043" type="#_x0000_t109" style="position:absolute;top:23939;width:26352;height:8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" fillcolor="white [3201]" strokecolor="#7030a0" strokeweight="1pt">
                    <v:textbox>
                      <w:txbxContent>
                        <w:p w:rsidR="007833C2" w:rsidRPr="00BD5D10" w:rsidRDefault="007833C2" w:rsidP="007833C2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>Incoming staff carries Addendum, letter from the RRC stamped and signed by the Immigration and COVID-19 free certificate at the time of travel.</w:t>
                          </w:r>
                        </w:p>
                      </w:txbxContent>
                    </v:textbox>
                  </v:shape>
                  <v:shape id="Straight Arrow Connector 33" o:spid="_x0000_s1044" type="#_x0000_t32" style="position:absolute;left:12128;top:32512;width:0;height:17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" strokecolor="#5b9bd5 [3204]" strokeweight=".5pt">
                    <v:stroke endarrow="block" joinstyle="miter"/>
                  </v:shape>
                  <v:shape id="Flowchart: Process 20" o:spid="_x0000_s1045" type="#_x0000_t109" style="position:absolute;top:34290;width:26352;height:7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" fillcolor="white [3201]" strokecolor="#7030a0" strokeweight="1pt">
                    <v:textbox>
                      <w:txbxContent>
                        <w:p w:rsidR="007833C2" w:rsidRPr="00BD5D10" w:rsidRDefault="007833C2" w:rsidP="007833C2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D5D10">
                            <w:rPr>
                              <w:sz w:val="20"/>
                              <w:szCs w:val="20"/>
                            </w:rPr>
                            <w:t xml:space="preserve">Arriving to Juba, the staff completes Q14. Tracking template is not signed off by the </w:t>
                          </w:r>
                          <w:proofErr w:type="spellStart"/>
                          <w:r w:rsidRPr="00BD5D10">
                            <w:rPr>
                              <w:sz w:val="20"/>
                              <w:szCs w:val="20"/>
                            </w:rPr>
                            <w:t>MoH</w:t>
                          </w:r>
                          <w:proofErr w:type="spellEnd"/>
                          <w:r w:rsidRPr="00BD5D10">
                            <w:rPr>
                              <w:sz w:val="20"/>
                              <w:szCs w:val="20"/>
                            </w:rPr>
                            <w:t xml:space="preserve"> but must be kept for internal record. </w:t>
                          </w:r>
                        </w:p>
                        <w:p w:rsidR="007833C2" w:rsidRPr="00BD5D10" w:rsidRDefault="007833C2" w:rsidP="007833C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1F4E" w:rsidRDefault="00AE1F4E" w:rsidP="00AA6D63"/>
    <w:p w:rsidR="00AE1F4E" w:rsidRDefault="00AE1F4E" w:rsidP="00AA6D63"/>
    <w:p w:rsidR="00AE1F4E" w:rsidRDefault="00AE1F4E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>
      <w:bookmarkStart w:id="0" w:name="_GoBack"/>
      <w:bookmarkEnd w:id="0"/>
    </w:p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7833C2" w:rsidRDefault="007833C2" w:rsidP="00AA6D63"/>
    <w:p w:rsidR="00AA146C" w:rsidRPr="00B62175" w:rsidRDefault="00AA146C" w:rsidP="00AA6D63">
      <w:pPr>
        <w:rPr>
          <w:sz w:val="20"/>
          <w:szCs w:val="20"/>
        </w:rPr>
      </w:pPr>
    </w:p>
    <w:sectPr w:rsidR="00AA146C" w:rsidRPr="00B6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2CF8"/>
    <w:multiLevelType w:val="hybridMultilevel"/>
    <w:tmpl w:val="B2E81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C3E36"/>
    <w:multiLevelType w:val="hybridMultilevel"/>
    <w:tmpl w:val="95988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46082"/>
    <w:multiLevelType w:val="hybridMultilevel"/>
    <w:tmpl w:val="89D651C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A"/>
    <w:rsid w:val="00002F46"/>
    <w:rsid w:val="00033EF1"/>
    <w:rsid w:val="000422B1"/>
    <w:rsid w:val="000721F3"/>
    <w:rsid w:val="000B7366"/>
    <w:rsid w:val="000E1CBC"/>
    <w:rsid w:val="001D7EEA"/>
    <w:rsid w:val="0020444C"/>
    <w:rsid w:val="002A575F"/>
    <w:rsid w:val="0036467C"/>
    <w:rsid w:val="00375334"/>
    <w:rsid w:val="003B052A"/>
    <w:rsid w:val="00426CA8"/>
    <w:rsid w:val="004A4B6B"/>
    <w:rsid w:val="00512548"/>
    <w:rsid w:val="00525690"/>
    <w:rsid w:val="005D5A9B"/>
    <w:rsid w:val="00714FD3"/>
    <w:rsid w:val="007833C2"/>
    <w:rsid w:val="00857DEC"/>
    <w:rsid w:val="0086322F"/>
    <w:rsid w:val="0087146E"/>
    <w:rsid w:val="008C6533"/>
    <w:rsid w:val="0090520B"/>
    <w:rsid w:val="009B5538"/>
    <w:rsid w:val="009C760A"/>
    <w:rsid w:val="00A30FF2"/>
    <w:rsid w:val="00AA146C"/>
    <w:rsid w:val="00AA6D63"/>
    <w:rsid w:val="00AD11E8"/>
    <w:rsid w:val="00AE0AF1"/>
    <w:rsid w:val="00AE1F4E"/>
    <w:rsid w:val="00B1724A"/>
    <w:rsid w:val="00B371B8"/>
    <w:rsid w:val="00B62175"/>
    <w:rsid w:val="00B64D56"/>
    <w:rsid w:val="00BD51DE"/>
    <w:rsid w:val="00BD5D10"/>
    <w:rsid w:val="00BF2812"/>
    <w:rsid w:val="00C2120D"/>
    <w:rsid w:val="00CE3FC0"/>
    <w:rsid w:val="00CE56CE"/>
    <w:rsid w:val="00CF0EE2"/>
    <w:rsid w:val="00D17C30"/>
    <w:rsid w:val="00D73A2A"/>
    <w:rsid w:val="00E058D2"/>
    <w:rsid w:val="00E320F8"/>
    <w:rsid w:val="00E723C7"/>
    <w:rsid w:val="00EA635F"/>
    <w:rsid w:val="00EB1D35"/>
    <w:rsid w:val="00F151C8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49F9"/>
  <w15:chartTrackingRefBased/>
  <w15:docId w15:val="{102DAFD7-CBA4-4F87-B74A-7D9D5F0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60A"/>
  </w:style>
  <w:style w:type="paragraph" w:styleId="Heading2">
    <w:name w:val="heading 2"/>
    <w:next w:val="Normal"/>
    <w:link w:val="Heading2Char"/>
    <w:uiPriority w:val="9"/>
    <w:unhideWhenUsed/>
    <w:qFormat/>
    <w:rsid w:val="009C760A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60A"/>
    <w:rPr>
      <w:rFonts w:ascii="Calibri" w:eastAsia="Calibri" w:hAnsi="Calibri" w:cs="Calibri"/>
      <w:b/>
      <w:color w:val="000000"/>
      <w:u w:val="single" w:color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9C7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southsudanngofor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me@southsudanngofor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go-states@southsudanngoforum.org" TargetMode="External"/><Relationship Id="rId11" Type="http://schemas.openxmlformats.org/officeDocument/2006/relationships/hyperlink" Target="mailto:comms@southsudanngoforum.org" TargetMode="External"/><Relationship Id="rId5" Type="http://schemas.openxmlformats.org/officeDocument/2006/relationships/hyperlink" Target="https://docs.southsudanngoforum.org/regulation/guidance-documents/travel-request-template-ngo-staff-intending-fly-south-sudan" TargetMode="External"/><Relationship Id="rId10" Type="http://schemas.openxmlformats.org/officeDocument/2006/relationships/hyperlink" Target="mailto:programme@southsudanngo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go-states@southsudanngo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NGOFORUM1</dc:creator>
  <cp:keywords/>
  <dc:description/>
  <cp:lastModifiedBy>comms-advisor</cp:lastModifiedBy>
  <cp:revision>47</cp:revision>
  <dcterms:created xsi:type="dcterms:W3CDTF">2020-06-30T12:34:00Z</dcterms:created>
  <dcterms:modified xsi:type="dcterms:W3CDTF">2020-10-07T10:27:00Z</dcterms:modified>
</cp:coreProperties>
</file>