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5" w:rsidRDefault="00F66493" w:rsidP="006D3A85">
      <w:pPr>
        <w:pStyle w:val="Heading2"/>
        <w:spacing w:after="175" w:line="265" w:lineRule="auto"/>
        <w:ind w:left="-5"/>
        <w:jc w:val="center"/>
        <w:rPr>
          <w:u w:val="none"/>
        </w:rPr>
      </w:pPr>
      <w:r>
        <w:rPr>
          <w:highlight w:val="yellow"/>
          <w:u w:val="none"/>
        </w:rPr>
        <w:t>BRIEF</w:t>
      </w:r>
      <w:r w:rsidR="00BB58A7">
        <w:rPr>
          <w:highlight w:val="yellow"/>
          <w:u w:val="none"/>
        </w:rPr>
        <w:t xml:space="preserve"> ON </w:t>
      </w:r>
      <w:r w:rsidR="006D3A85" w:rsidRPr="006D3A85">
        <w:rPr>
          <w:highlight w:val="yellow"/>
          <w:u w:val="none"/>
        </w:rPr>
        <w:t>PROCESS FOR INTERSTATE TRAVEL</w:t>
      </w:r>
    </w:p>
    <w:p w:rsidR="009450D3" w:rsidRDefault="006D3A85" w:rsidP="009450D3">
      <w:pPr>
        <w:pStyle w:val="Heading2"/>
        <w:spacing w:after="175" w:line="265" w:lineRule="auto"/>
        <w:ind w:left="-5"/>
        <w:jc w:val="both"/>
      </w:pPr>
      <w:r>
        <w:rPr>
          <w:b w:val="0"/>
          <w:u w:val="none"/>
        </w:rPr>
        <w:t>A</w:t>
      </w:r>
      <w:r w:rsidR="009450D3" w:rsidRPr="00CE4258">
        <w:rPr>
          <w:b w:val="0"/>
          <w:u w:val="none"/>
        </w:rPr>
        <w:t xml:space="preserve"> standardized process for 14 days quarantine (Q14) for travel approvals</w:t>
      </w:r>
      <w:r>
        <w:rPr>
          <w:b w:val="0"/>
          <w:u w:val="none"/>
        </w:rPr>
        <w:t xml:space="preserve"> has been launched</w:t>
      </w:r>
      <w:r w:rsidR="009450D3" w:rsidRPr="00CE4258">
        <w:rPr>
          <w:b w:val="0"/>
          <w:u w:val="none"/>
        </w:rPr>
        <w:t xml:space="preserve">, </w:t>
      </w:r>
      <w:r>
        <w:rPr>
          <w:b w:val="0"/>
          <w:u w:val="none"/>
        </w:rPr>
        <w:t xml:space="preserve">and </w:t>
      </w:r>
      <w:r w:rsidR="009450D3" w:rsidRPr="00CE4258">
        <w:rPr>
          <w:b w:val="0"/>
          <w:u w:val="none"/>
        </w:rPr>
        <w:t>the NGO Forum now facilitates the process of counter-signature from the Ministry of Health. It is hoped that this standardized approach will ensure movement of essential staff to and from the field.</w:t>
      </w:r>
    </w:p>
    <w:p w:rsidR="009450D3" w:rsidRDefault="009450D3" w:rsidP="009450D3">
      <w:pPr>
        <w:ind w:left="-5" w:right="87"/>
        <w:jc w:val="both"/>
      </w:pPr>
      <w:r>
        <w:t xml:space="preserve">The current process requires the physical signature of </w:t>
      </w:r>
      <w:proofErr w:type="spellStart"/>
      <w:r>
        <w:t>Dr.</w:t>
      </w:r>
      <w:proofErr w:type="spellEnd"/>
      <w:r>
        <w:t xml:space="preserve"> Richard </w:t>
      </w:r>
      <w:proofErr w:type="spellStart"/>
      <w:r>
        <w:t>Lako</w:t>
      </w:r>
      <w:proofErr w:type="spellEnd"/>
      <w:r>
        <w:t>, the COVID-19 Incident Manager based at the EOC. Rather than inundate his office in an ad hoc manner, the Forum streamlines the signing of authorization forms for a more efficient and effective process. Member organizations are requested to submit the completed Q14 documentation to the Forum, as per the instructions below.</w:t>
      </w:r>
    </w:p>
    <w:p w:rsidR="009450D3" w:rsidRPr="00CA5E15" w:rsidRDefault="009450D3" w:rsidP="009450D3">
      <w:pPr>
        <w:spacing w:after="6"/>
        <w:ind w:left="-5" w:right="87"/>
        <w:jc w:val="both"/>
        <w:rPr>
          <w:b/>
          <w:color w:val="000000" w:themeColor="text1"/>
        </w:rPr>
      </w:pPr>
      <w:r w:rsidRPr="00CA5E15">
        <w:rPr>
          <w:b/>
          <w:color w:val="000000" w:themeColor="text1"/>
        </w:rPr>
        <w:t>Process for submission of Q14 authorisation documents to the NGO Forum:</w:t>
      </w:r>
    </w:p>
    <w:p w:rsidR="009450D3" w:rsidRPr="00CA5E15" w:rsidRDefault="009450D3" w:rsidP="009450D3">
      <w:pPr>
        <w:spacing w:after="6"/>
        <w:ind w:left="-5" w:right="87"/>
        <w:jc w:val="both"/>
        <w:rPr>
          <w:color w:val="000000" w:themeColor="text1"/>
        </w:rPr>
      </w:pPr>
    </w:p>
    <w:p w:rsidR="009450D3" w:rsidRPr="00CA5E15" w:rsidRDefault="009450D3" w:rsidP="00CA5E15">
      <w:pPr>
        <w:pStyle w:val="ListParagraph"/>
        <w:numPr>
          <w:ilvl w:val="0"/>
          <w:numId w:val="1"/>
        </w:numPr>
        <w:spacing w:after="6"/>
        <w:ind w:left="527" w:right="85" w:hanging="170"/>
        <w:jc w:val="both"/>
        <w:rPr>
          <w:color w:val="0000FF"/>
          <w:u w:val="single"/>
        </w:rPr>
      </w:pPr>
      <w:r w:rsidRPr="00CA5E15">
        <w:rPr>
          <w:color w:val="000000" w:themeColor="text1"/>
        </w:rPr>
        <w:t xml:space="preserve">All members to use the </w:t>
      </w:r>
      <w:r>
        <w:t xml:space="preserve">documents provided: </w:t>
      </w:r>
      <w:proofErr w:type="spellStart"/>
      <w:r>
        <w:t>i</w:t>
      </w:r>
      <w:proofErr w:type="spellEnd"/>
      <w:r>
        <w:t>) Pre-Travel SOP Q14 Procedure, ii) Pre-Travel Q14 Tracking Template; and iii) Q14 Authorisation Form.</w:t>
      </w:r>
      <w:r w:rsidR="00CA5E15">
        <w:t xml:space="preserve"> </w:t>
      </w:r>
      <w:r w:rsidR="00FA5245">
        <w:t>P</w:t>
      </w:r>
      <w:r w:rsidR="00CA5E15">
        <w:t xml:space="preserve">lease find all relevant </w:t>
      </w:r>
      <w:r w:rsidR="00FA5245">
        <w:t>documents for the standardized Q14 process on the NGO F</w:t>
      </w:r>
      <w:r w:rsidR="00CA5E15">
        <w:t xml:space="preserve">orum website </w:t>
      </w:r>
      <w:hyperlink r:id="rId5" w:history="1">
        <w:r w:rsidR="00CA5E15">
          <w:rPr>
            <w:rStyle w:val="Hyperlink"/>
          </w:rPr>
          <w:t>https://docs.southsudanngoforum.org/regulation/guidance-documents/pre-travel-q14-procedure-sops-and-templates</w:t>
        </w:r>
      </w:hyperlink>
      <w:r w:rsidR="00CA5E15">
        <w:rPr>
          <w:rStyle w:val="Hyperlink"/>
        </w:rPr>
        <w:t xml:space="preserve">. </w:t>
      </w:r>
    </w:p>
    <w:p w:rsidR="009450D3" w:rsidRDefault="009450D3" w:rsidP="009450D3">
      <w:pPr>
        <w:pStyle w:val="ListParagraph"/>
        <w:numPr>
          <w:ilvl w:val="0"/>
          <w:numId w:val="1"/>
        </w:numPr>
        <w:spacing w:after="6"/>
        <w:ind w:left="527" w:right="85" w:hanging="170"/>
        <w:jc w:val="both"/>
      </w:pPr>
      <w:r>
        <w:t xml:space="preserve">All signed PDF versions of Pre-Travel Q14 Tracking Template and Q14 Authorization are to be submitted to NGO Forum Secretariat through: </w:t>
      </w:r>
      <w:proofErr w:type="spellStart"/>
      <w:r w:rsidR="00FC04DD">
        <w:t>Shamila</w:t>
      </w:r>
      <w:proofErr w:type="spellEnd"/>
      <w:r w:rsidR="00FC04DD">
        <w:t xml:space="preserve"> </w:t>
      </w:r>
      <w:proofErr w:type="spellStart"/>
      <w:r w:rsidR="00FC04DD">
        <w:t>Khaltuma</w:t>
      </w:r>
      <w:proofErr w:type="spellEnd"/>
      <w:r w:rsidR="00FC04DD">
        <w:t xml:space="preserve"> on </w:t>
      </w:r>
      <w:hyperlink r:id="rId6" w:history="1">
        <w:r w:rsidR="00FC04DD" w:rsidRPr="008C7165">
          <w:rPr>
            <w:rStyle w:val="Hyperlink"/>
          </w:rPr>
          <w:t>nngo-states@southsudanngoforum.org</w:t>
        </w:r>
      </w:hyperlink>
      <w:r w:rsidR="00FC04DD">
        <w:t xml:space="preserve"> (</w:t>
      </w:r>
      <w:proofErr w:type="spellStart"/>
      <w:r w:rsidR="00FC04DD">
        <w:t>tel</w:t>
      </w:r>
      <w:proofErr w:type="spellEnd"/>
      <w:r w:rsidR="00FC04DD">
        <w:t>: 0922468926)</w:t>
      </w:r>
      <w:r w:rsidR="00FC04DD">
        <w:t xml:space="preserve">, copying Peter </w:t>
      </w:r>
      <w:proofErr w:type="spellStart"/>
      <w:r w:rsidR="00FC04DD">
        <w:t>Chol</w:t>
      </w:r>
      <w:proofErr w:type="spellEnd"/>
      <w:r w:rsidR="00FC04DD">
        <w:t xml:space="preserve"> on</w:t>
      </w:r>
      <w:r>
        <w:t xml:space="preserve"> </w:t>
      </w:r>
      <w:hyperlink r:id="rId7" w:history="1">
        <w:r w:rsidRPr="00FE4517">
          <w:rPr>
            <w:rStyle w:val="Hyperlink"/>
          </w:rPr>
          <w:t>programme@southsudanngoforum.org</w:t>
        </w:r>
      </w:hyperlink>
      <w:r w:rsidR="00F66493">
        <w:t xml:space="preserve"> (</w:t>
      </w:r>
      <w:proofErr w:type="spellStart"/>
      <w:r>
        <w:t>tel</w:t>
      </w:r>
      <w:proofErr w:type="spellEnd"/>
      <w:r>
        <w:t>: 0927066747</w:t>
      </w:r>
      <w:r w:rsidR="00F66493">
        <w:t>)</w:t>
      </w:r>
      <w:r w:rsidR="00FC04DD">
        <w:t xml:space="preserve"> </w:t>
      </w:r>
      <w:r w:rsidR="00524538">
        <w:t>and</w:t>
      </w:r>
      <w:r>
        <w:t xml:space="preserve"> </w:t>
      </w:r>
      <w:proofErr w:type="spellStart"/>
      <w:r>
        <w:t>Ragnhild</w:t>
      </w:r>
      <w:proofErr w:type="spellEnd"/>
      <w:r>
        <w:t xml:space="preserve"> </w:t>
      </w:r>
      <w:proofErr w:type="spellStart"/>
      <w:r>
        <w:t>Gylver</w:t>
      </w:r>
      <w:proofErr w:type="spellEnd"/>
      <w:r>
        <w:t xml:space="preserve"> on </w:t>
      </w:r>
      <w:hyperlink r:id="rId8" w:history="1">
        <w:r w:rsidRPr="00FE4517">
          <w:rPr>
            <w:rStyle w:val="Hyperlink"/>
          </w:rPr>
          <w:t>comms@southsudanngoforum.org</w:t>
        </w:r>
      </w:hyperlink>
      <w:r w:rsidR="00F66493">
        <w:t xml:space="preserve"> (</w:t>
      </w:r>
      <w:proofErr w:type="spellStart"/>
      <w:r>
        <w:t>tel</w:t>
      </w:r>
      <w:proofErr w:type="spellEnd"/>
      <w:r>
        <w:t>: 0922651677</w:t>
      </w:r>
      <w:r w:rsidR="00F66493">
        <w:t>)</w:t>
      </w:r>
      <w:r w:rsidR="000219AA">
        <w:t xml:space="preserve">. </w:t>
      </w:r>
    </w:p>
    <w:p w:rsidR="000B7366" w:rsidRDefault="009450D3" w:rsidP="00C35337">
      <w:pPr>
        <w:pStyle w:val="ListParagraph"/>
        <w:numPr>
          <w:ilvl w:val="0"/>
          <w:numId w:val="1"/>
        </w:numPr>
        <w:spacing w:after="6"/>
        <w:ind w:left="527" w:right="85" w:hanging="170"/>
        <w:jc w:val="both"/>
      </w:pPr>
      <w:r>
        <w:t xml:space="preserve">Documents for sign off with the Incident Manager, Ministry of Health will be submitted three times a week: Mondays, Wednesdays and Fridays. Deadline is 11 am on these days. </w:t>
      </w:r>
    </w:p>
    <w:p w:rsidR="00322742" w:rsidRDefault="00322742" w:rsidP="00322742">
      <w:pPr>
        <w:pStyle w:val="ListParagraph"/>
        <w:numPr>
          <w:ilvl w:val="0"/>
          <w:numId w:val="1"/>
        </w:numPr>
        <w:ind w:left="527" w:hanging="170"/>
      </w:pPr>
      <w:r w:rsidRPr="00ED62A8">
        <w:t>For follow-up of</w:t>
      </w:r>
      <w:r>
        <w:t xml:space="preserve"> submitted</w:t>
      </w:r>
      <w:r w:rsidRPr="00ED62A8">
        <w:t xml:space="preserve"> documents, please call </w:t>
      </w:r>
      <w:proofErr w:type="spellStart"/>
      <w:r w:rsidRPr="00ED62A8">
        <w:t>Shamila</w:t>
      </w:r>
      <w:proofErr w:type="spellEnd"/>
      <w:r>
        <w:t xml:space="preserve"> on </w:t>
      </w:r>
      <w:proofErr w:type="spellStart"/>
      <w:r w:rsidRPr="00ED62A8">
        <w:t>tel</w:t>
      </w:r>
      <w:proofErr w:type="spellEnd"/>
      <w:r w:rsidRPr="00ED62A8">
        <w:t>: 0922468926, as she is keeping them in our</w:t>
      </w:r>
      <w:r>
        <w:t xml:space="preserve"> reception and will be able to tell you the status of your document. Please note that the Incident Manager is not signing documents on the same day that they are submitted, but that we usually get to pick them up on the following day. </w:t>
      </w:r>
    </w:p>
    <w:p w:rsidR="00322742" w:rsidRDefault="00322742" w:rsidP="00322742">
      <w:pPr>
        <w:pStyle w:val="ListParagraph"/>
        <w:numPr>
          <w:ilvl w:val="0"/>
          <w:numId w:val="1"/>
        </w:numPr>
        <w:ind w:left="527" w:hanging="170"/>
      </w:pPr>
      <w:r>
        <w:t>We ask you to add the number of your NGO Focal Point on the Tracking Template so t</w:t>
      </w:r>
      <w:r w:rsidR="00657284">
        <w:t>hat we can get in touch with</w:t>
      </w:r>
      <w:bookmarkStart w:id="0" w:name="_GoBack"/>
      <w:bookmarkEnd w:id="0"/>
      <w:r>
        <w:t xml:space="preserve"> you easily when the documents are ready. </w:t>
      </w:r>
    </w:p>
    <w:p w:rsidR="002A1F8F" w:rsidRDefault="002A1F8F" w:rsidP="002A1F8F">
      <w:pPr>
        <w:spacing w:after="6"/>
        <w:ind w:left="357" w:right="85"/>
        <w:jc w:val="both"/>
      </w:pPr>
    </w:p>
    <w:p w:rsidR="00CA5E15" w:rsidRPr="00B90DB6" w:rsidRDefault="00FA5245" w:rsidP="00CA5E15">
      <w:pPr>
        <w:rPr>
          <w:b/>
        </w:rPr>
      </w:pPr>
      <w:r w:rsidRPr="00B90DB6">
        <w:rPr>
          <w:b/>
        </w:rPr>
        <w:t xml:space="preserve">The Incident Manager furthermore </w:t>
      </w:r>
      <w:r w:rsidR="00CA5E15" w:rsidRPr="00B90DB6">
        <w:rPr>
          <w:b/>
        </w:rPr>
        <w:t>asked NGO Forum to inform its members that:</w:t>
      </w:r>
    </w:p>
    <w:p w:rsidR="00FA5245" w:rsidRPr="00B453EB" w:rsidRDefault="00FA5245" w:rsidP="00B90DB6">
      <w:pPr>
        <w:pStyle w:val="Heading3"/>
        <w:keepNext w:val="0"/>
        <w:keepLines w:val="0"/>
        <w:numPr>
          <w:ilvl w:val="0"/>
          <w:numId w:val="3"/>
        </w:numPr>
        <w:shd w:val="clear" w:color="auto" w:fill="FFFFFF"/>
        <w:spacing w:before="100" w:beforeAutospacing="1" w:after="100" w:afterAutospacing="1" w:line="240" w:lineRule="auto"/>
        <w:ind w:left="527" w:hanging="170"/>
        <w:rPr>
          <w:rFonts w:asciiTheme="minorHAnsi" w:hAnsiTheme="minorHAnsi" w:cstheme="minorHAnsi"/>
          <w:color w:val="000000" w:themeColor="text1"/>
          <w:sz w:val="22"/>
          <w:szCs w:val="22"/>
        </w:rPr>
      </w:pPr>
      <w:r w:rsidRPr="00B453EB">
        <w:rPr>
          <w:rFonts w:asciiTheme="minorHAnsi" w:hAnsiTheme="minorHAnsi" w:cstheme="minorHAnsi"/>
          <w:color w:val="000000" w:themeColor="text1"/>
          <w:sz w:val="22"/>
          <w:szCs w:val="22"/>
        </w:rPr>
        <w:t>The Authorisation Form must carry the stamp of the NGO.</w:t>
      </w:r>
    </w:p>
    <w:p w:rsidR="00FA5245" w:rsidRDefault="00FA5245" w:rsidP="00B90DB6">
      <w:pPr>
        <w:pStyle w:val="Heading3"/>
        <w:keepNext w:val="0"/>
        <w:keepLines w:val="0"/>
        <w:numPr>
          <w:ilvl w:val="0"/>
          <w:numId w:val="3"/>
        </w:numPr>
        <w:shd w:val="clear" w:color="auto" w:fill="FFFFFF"/>
        <w:spacing w:before="100" w:beforeAutospacing="1" w:after="100" w:afterAutospacing="1" w:line="240" w:lineRule="auto"/>
        <w:ind w:left="527" w:hanging="170"/>
        <w:rPr>
          <w:rFonts w:asciiTheme="minorHAnsi" w:hAnsiTheme="minorHAnsi" w:cstheme="minorHAnsi"/>
          <w:color w:val="000000" w:themeColor="text1"/>
          <w:sz w:val="22"/>
          <w:szCs w:val="22"/>
        </w:rPr>
      </w:pPr>
      <w:r w:rsidRPr="00B453EB">
        <w:rPr>
          <w:rFonts w:asciiTheme="minorHAnsi" w:hAnsiTheme="minorHAnsi" w:cstheme="minorHAnsi"/>
          <w:color w:val="000000" w:themeColor="text1"/>
          <w:sz w:val="22"/>
          <w:szCs w:val="22"/>
        </w:rPr>
        <w:t>The Q14 Tracking Template for symptoms must be filled with “Yes” or “No”. Crosses, lines or other symbols are not accepted, since there is ambiguity about the meaning</w:t>
      </w:r>
      <w:r>
        <w:rPr>
          <w:rFonts w:asciiTheme="minorHAnsi" w:hAnsiTheme="minorHAnsi" w:cstheme="minorHAnsi"/>
          <w:color w:val="000000" w:themeColor="text1"/>
          <w:sz w:val="22"/>
          <w:szCs w:val="22"/>
        </w:rPr>
        <w:t xml:space="preserve">. </w:t>
      </w:r>
      <w:r w:rsidR="00B90DB6">
        <w:rPr>
          <w:rFonts w:asciiTheme="minorHAnsi" w:hAnsiTheme="minorHAnsi" w:cstheme="minorHAnsi"/>
          <w:color w:val="000000" w:themeColor="text1"/>
          <w:sz w:val="22"/>
          <w:szCs w:val="22"/>
        </w:rPr>
        <w:t xml:space="preserve">Incompletely filled Tracking Templates are not accepted. </w:t>
      </w:r>
    </w:p>
    <w:p w:rsidR="00FA5245" w:rsidRPr="00376E4C" w:rsidRDefault="00FA5245" w:rsidP="00B90DB6">
      <w:pPr>
        <w:pStyle w:val="Heading3"/>
        <w:keepNext w:val="0"/>
        <w:keepLines w:val="0"/>
        <w:numPr>
          <w:ilvl w:val="0"/>
          <w:numId w:val="3"/>
        </w:numPr>
        <w:shd w:val="clear" w:color="auto" w:fill="FFFFFF"/>
        <w:spacing w:before="100" w:beforeAutospacing="1" w:after="100" w:afterAutospacing="1" w:line="240" w:lineRule="auto"/>
        <w:ind w:left="527" w:hanging="1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Tracking Template must carry the signature of the organisation’s </w:t>
      </w:r>
      <w:r w:rsidR="00BD5D83">
        <w:rPr>
          <w:rFonts w:asciiTheme="minorHAnsi" w:hAnsiTheme="minorHAnsi" w:cstheme="minorHAnsi"/>
          <w:color w:val="000000" w:themeColor="text1"/>
          <w:sz w:val="22"/>
          <w:szCs w:val="22"/>
        </w:rPr>
        <w:t xml:space="preserve">Q14 focal point who </w:t>
      </w:r>
      <w:r>
        <w:rPr>
          <w:rFonts w:asciiTheme="minorHAnsi" w:hAnsiTheme="minorHAnsi" w:cstheme="minorHAnsi"/>
          <w:color w:val="000000" w:themeColor="text1"/>
          <w:sz w:val="22"/>
          <w:szCs w:val="22"/>
        </w:rPr>
        <w:t>has monitored</w:t>
      </w:r>
      <w:r w:rsidR="00BD5D83">
        <w:rPr>
          <w:rFonts w:asciiTheme="minorHAnsi" w:hAnsiTheme="minorHAnsi" w:cstheme="minorHAnsi"/>
          <w:color w:val="000000" w:themeColor="text1"/>
          <w:sz w:val="22"/>
          <w:szCs w:val="22"/>
        </w:rPr>
        <w:t xml:space="preserve"> the person doing Q14</w:t>
      </w:r>
      <w:r w:rsidRPr="00B453EB">
        <w:rPr>
          <w:rFonts w:asciiTheme="minorHAnsi" w:hAnsiTheme="minorHAnsi" w:cstheme="minorHAnsi"/>
          <w:color w:val="000000" w:themeColor="text1"/>
          <w:sz w:val="22"/>
          <w:szCs w:val="22"/>
        </w:rPr>
        <w:t xml:space="preserve">. </w:t>
      </w:r>
    </w:p>
    <w:p w:rsidR="00FA5245" w:rsidRDefault="00FA5245" w:rsidP="00FA5245">
      <w:r>
        <w:t>We ask NGOs to make sure the forms are meticu</w:t>
      </w:r>
      <w:r w:rsidR="00BD5D83">
        <w:t xml:space="preserve">lously filled before submission, in order to reduce the risk of not getting approval. </w:t>
      </w:r>
    </w:p>
    <w:p w:rsidR="00FB4A95" w:rsidRDefault="00FB4A95" w:rsidP="00FA5245"/>
    <w:p w:rsidR="00FB4A95" w:rsidRDefault="00764F22" w:rsidP="00FA5245">
      <w:r>
        <w:t>THIS DOCUMENT</w:t>
      </w:r>
      <w:r w:rsidR="00FB4A95">
        <w:t xml:space="preserve"> WILL BE UPD</w:t>
      </w:r>
      <w:r w:rsidR="00001FBE">
        <w:t xml:space="preserve">ATED WHENEVER NECESSARY </w:t>
      </w:r>
    </w:p>
    <w:sectPr w:rsidR="00FB4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224E3"/>
    <w:multiLevelType w:val="hybridMultilevel"/>
    <w:tmpl w:val="BE3A6C1E"/>
    <w:lvl w:ilvl="0" w:tplc="AB626176">
      <w:start w:val="1"/>
      <w:numFmt w:val="bullet"/>
      <w:lvlText w:val=""/>
      <w:lvlJc w:val="left"/>
      <w:pPr>
        <w:ind w:left="720" w:hanging="360"/>
      </w:pPr>
      <w:rPr>
        <w:rFonts w:ascii="Symbol" w:hAnsi="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F6508D2"/>
    <w:multiLevelType w:val="hybridMultilevel"/>
    <w:tmpl w:val="E08AABA6"/>
    <w:lvl w:ilvl="0" w:tplc="AB626176">
      <w:start w:val="1"/>
      <w:numFmt w:val="bullet"/>
      <w:lvlText w:val=""/>
      <w:lvlJc w:val="left"/>
      <w:pPr>
        <w:ind w:left="715" w:hanging="360"/>
      </w:pPr>
      <w:rPr>
        <w:rFonts w:ascii="Symbol" w:hAnsi="Symbol" w:hint="default"/>
        <w:color w:val="auto"/>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2" w15:restartNumberingAfterBreak="0">
    <w:nsid w:val="5C4E66EA"/>
    <w:multiLevelType w:val="hybridMultilevel"/>
    <w:tmpl w:val="38F0A0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D3"/>
    <w:rsid w:val="00001FBE"/>
    <w:rsid w:val="000219AA"/>
    <w:rsid w:val="000B7366"/>
    <w:rsid w:val="002A1F8F"/>
    <w:rsid w:val="00322742"/>
    <w:rsid w:val="00363F16"/>
    <w:rsid w:val="00524538"/>
    <w:rsid w:val="00657284"/>
    <w:rsid w:val="006D3A85"/>
    <w:rsid w:val="00764F22"/>
    <w:rsid w:val="00837B25"/>
    <w:rsid w:val="009450D3"/>
    <w:rsid w:val="00B90DB6"/>
    <w:rsid w:val="00BB58A7"/>
    <w:rsid w:val="00BD5D83"/>
    <w:rsid w:val="00BD6142"/>
    <w:rsid w:val="00CA5E15"/>
    <w:rsid w:val="00EA635F"/>
    <w:rsid w:val="00F66493"/>
    <w:rsid w:val="00FA5245"/>
    <w:rsid w:val="00FB4A95"/>
    <w:rsid w:val="00FC04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5DE8"/>
  <w15:chartTrackingRefBased/>
  <w15:docId w15:val="{5EFDBAE2-5A8C-4477-9FBE-A8ECD51D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D3"/>
  </w:style>
  <w:style w:type="paragraph" w:styleId="Heading2">
    <w:name w:val="heading 2"/>
    <w:next w:val="Normal"/>
    <w:link w:val="Heading2Char"/>
    <w:uiPriority w:val="9"/>
    <w:unhideWhenUsed/>
    <w:qFormat/>
    <w:rsid w:val="009450D3"/>
    <w:pPr>
      <w:keepNext/>
      <w:keepLines/>
      <w:spacing w:after="0"/>
      <w:ind w:left="10" w:hanging="10"/>
      <w:outlineLvl w:val="1"/>
    </w:pPr>
    <w:rPr>
      <w:rFonts w:ascii="Calibri" w:eastAsia="Calibri" w:hAnsi="Calibri" w:cs="Calibri"/>
      <w:b/>
      <w:color w:val="000000"/>
      <w:u w:val="single" w:color="000000"/>
      <w:lang w:eastAsia="en-IE"/>
    </w:rPr>
  </w:style>
  <w:style w:type="paragraph" w:styleId="Heading3">
    <w:name w:val="heading 3"/>
    <w:basedOn w:val="Normal"/>
    <w:next w:val="Normal"/>
    <w:link w:val="Heading3Char"/>
    <w:uiPriority w:val="9"/>
    <w:unhideWhenUsed/>
    <w:qFormat/>
    <w:rsid w:val="00FA5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0D3"/>
    <w:rPr>
      <w:rFonts w:ascii="Calibri" w:eastAsia="Calibri" w:hAnsi="Calibri" w:cs="Calibri"/>
      <w:b/>
      <w:color w:val="000000"/>
      <w:u w:val="single" w:color="000000"/>
      <w:lang w:eastAsia="en-IE"/>
    </w:rPr>
  </w:style>
  <w:style w:type="character" w:styleId="Hyperlink">
    <w:name w:val="Hyperlink"/>
    <w:basedOn w:val="DefaultParagraphFont"/>
    <w:uiPriority w:val="99"/>
    <w:unhideWhenUsed/>
    <w:rsid w:val="009450D3"/>
    <w:rPr>
      <w:color w:val="0000FF"/>
      <w:u w:val="single"/>
    </w:rPr>
  </w:style>
  <w:style w:type="paragraph" w:styleId="ListParagraph">
    <w:name w:val="List Paragraph"/>
    <w:basedOn w:val="Normal"/>
    <w:uiPriority w:val="34"/>
    <w:qFormat/>
    <w:rsid w:val="009450D3"/>
    <w:pPr>
      <w:ind w:left="720"/>
      <w:contextualSpacing/>
    </w:pPr>
  </w:style>
  <w:style w:type="character" w:customStyle="1" w:styleId="Heading3Char">
    <w:name w:val="Heading 3 Char"/>
    <w:basedOn w:val="DefaultParagraphFont"/>
    <w:link w:val="Heading3"/>
    <w:uiPriority w:val="9"/>
    <w:rsid w:val="00FA52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southsudanngoforum.org" TargetMode="External"/><Relationship Id="rId3" Type="http://schemas.openxmlformats.org/officeDocument/2006/relationships/settings" Target="settings.xml"/><Relationship Id="rId7" Type="http://schemas.openxmlformats.org/officeDocument/2006/relationships/hyperlink" Target="mailto:programme@southsudanngo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go-states@southsudanngoforum.org" TargetMode="External"/><Relationship Id="rId5" Type="http://schemas.openxmlformats.org/officeDocument/2006/relationships/hyperlink" Target="https://docs.southsudanngoforum.org/regulation/guidance-documents/pre-travel-q14-procedure-sops-and-templ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NGOFORUM1</dc:creator>
  <cp:keywords/>
  <dc:description/>
  <cp:lastModifiedBy>NGOFORUM1</cp:lastModifiedBy>
  <cp:revision>20</cp:revision>
  <dcterms:created xsi:type="dcterms:W3CDTF">2020-06-30T16:39:00Z</dcterms:created>
  <dcterms:modified xsi:type="dcterms:W3CDTF">2020-07-02T12:10:00Z</dcterms:modified>
</cp:coreProperties>
</file>